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5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HCCGZB22012</w:t>
      </w:r>
    </w:p>
    <w:p>
      <w:pPr>
        <w:pStyle w:val="5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5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木纹纸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木纹纸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木纹纸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cs="宋体"/>
          <w:color w:val="auto"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唐素娜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b w:val="0"/>
          <w:i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唐素娜  </w:t>
      </w:r>
      <w:r>
        <w:rPr>
          <w:rFonts w:hint="eastAsia"/>
          <w:sz w:val="28"/>
          <w:szCs w:val="28"/>
        </w:rPr>
        <w:t>13925409936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、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12</w:t>
            </w:r>
          </w:p>
        </w:tc>
      </w:tr>
      <w:tr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木纹纸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22222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唐素娜  </w:t>
            </w:r>
            <w:r>
              <w:rPr>
                <w:rFonts w:hint="eastAsia"/>
                <w:sz w:val="28"/>
                <w:szCs w:val="28"/>
              </w:rPr>
              <w:t>13925409936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、、李明明13580455827、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木纹纸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opLinePunct w:val="1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木纹纸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木纹纸</w:t>
      </w:r>
    </w:p>
    <w:tbl>
      <w:tblPr>
        <w:tblW w:w="8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86"/>
        <w:gridCol w:w="2786"/>
        <w:gridCol w:w="2788"/>
      </w:tblGrid>
      <w:tr>
        <w:trPr>
          <w:trHeight w:val="793" w:hRule="atLeast"/>
        </w:trPr>
        <w:tc>
          <w:tcPr>
            <w:tcW w:w="2786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2786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2788" w:type="dxa"/>
          </w:tcPr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含税价格（元/米）</w:t>
            </w:r>
          </w:p>
        </w:tc>
      </w:tr>
      <w:tr>
        <w:trPr>
          <w:trHeight w:val="793" w:hRule="atLeast"/>
        </w:trPr>
        <w:tc>
          <w:tcPr>
            <w:tcW w:w="2786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木纹纸</w:t>
            </w:r>
          </w:p>
        </w:tc>
        <w:tc>
          <w:tcPr>
            <w:tcW w:w="2786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国产常规转印木纹</w:t>
            </w:r>
          </w:p>
        </w:tc>
        <w:tc>
          <w:tcPr>
            <w:tcW w:w="2788" w:type="dxa"/>
          </w:tcPr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rPr>
          <w:trHeight w:val="805" w:hRule="atLeast"/>
        </w:trPr>
        <w:tc>
          <w:tcPr>
            <w:tcW w:w="2786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none" w:color="auto"/>
                <w:lang w:val="en-US" w:eastAsia="zh-CN"/>
              </w:rPr>
              <w:t>木纹纸</w:t>
            </w:r>
          </w:p>
        </w:tc>
        <w:tc>
          <w:tcPr>
            <w:tcW w:w="2786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拉丝（手感）转印木纹</w:t>
            </w:r>
          </w:p>
        </w:tc>
        <w:tc>
          <w:tcPr>
            <w:tcW w:w="2788" w:type="dxa"/>
          </w:tcPr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bookmarkStart w:id="3" w:name="_GoBack"/>
            <w:bookmarkEnd w:id="3"/>
          </w:p>
        </w:tc>
      </w:tr>
    </w:tbl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木纹工艺要求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木纹纸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4" w:type="default"/>
      <w:footerReference r:id="rId5" w:type="default"/>
      <w:pgSz w:w="11906" w:h="16838"/>
      <w:pgMar w:top="898" w:right="1800" w:bottom="686" w:left="1800" w:header="231" w:footer="352" w:gutter="0"/>
      <w:pgNumType w:fmt="decimal" w:start="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id="_x0000_s1026" alt="公司的logo（带字：华昌铝业集团l）" type="#_x0000_t75" style="height:66.3pt;width:93.9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7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singleLevel"/>
    <w:tmpl w:val="00000002"/>
    <w:lvl w:ilvl="0" w:tentative="1">
      <w:start w:val="1"/>
      <w:numFmt w:val="decimal"/>
      <w:suff w:val="nothing"/>
      <w:lvlText w:val="%1."/>
      <w:lvlJc w:val="left"/>
    </w:lvl>
  </w:abstractNum>
  <w:abstractNum w:abstractNumId="12">
    <w:nsid w:val="0000000C"/>
    <w:multiLevelType w:val="singleLevel"/>
    <w:tmpl w:val="0000000C"/>
    <w:lvl w:ilvl="0" w:tentative="1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1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rPr>
      <w:rFonts w:ascii="Times New Roman" w:hAnsi="Times New Roman" w:eastAsia="宋体" w:cs="Times New Roman"/>
    </w:rPr>
  </w:style>
  <w:style w:type="character" w:customStyle="1" w:styleId="3">
    <w:name w:val="正文文本 3 Char"/>
    <w:basedOn w:val="4"/>
    <w:link w:val="5"/>
    <w:semiHidden/>
    <w:rPr>
      <w:rFonts w:ascii="宋体" w:hAnsi="Times New Roman" w:eastAsia="宋体" w:cs="宋体"/>
      <w:sz w:val="20"/>
      <w:szCs w:val="20"/>
    </w:rPr>
  </w:style>
  <w:style w:type="paragraph" w:customStyle="1" w:styleId="5">
    <w:name w:val="Body Text 3"/>
    <w:basedOn w:val="1"/>
    <w:link w:val="14"/>
    <w:rPr>
      <w:sz w:val="16"/>
      <w:szCs w:val="16"/>
    </w:rPr>
  </w:style>
  <w:style w:type="paragraph" w:styleId="6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List Paragraph1"/>
    <w:basedOn w:val="1"/>
    <w:pPr>
      <w:ind w:firstLine="420" w:firstLineChars="200"/>
    </w:pPr>
  </w:style>
  <w:style w:type="paragraph" w:customStyle="1" w:styleId="10">
    <w:name w:val="No Spacing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正文 A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</w:rPr>
  </w:style>
  <w:style w:type="character" w:customStyle="1" w:styleId="13">
    <w:name w:val="page number"/>
    <w:basedOn w:val="4"/>
    <w:rPr/>
  </w:style>
  <w:style w:type="character" w:customStyle="1" w:styleId="14">
    <w:name w:val="Body Text 3 Char Char"/>
    <w:basedOn w:val="4"/>
    <w:link w:val="5"/>
    <w:semiHidden/>
    <w:rPr>
      <w:sz w:val="16"/>
      <w:szCs w:val="16"/>
    </w:rPr>
  </w:style>
  <w:style w:type="character" w:customStyle="1" w:styleId="15">
    <w:name w:val="Heading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16">
    <w:name w:val="Footer Char"/>
    <w:basedOn w:val="4"/>
    <w:link w:val="6"/>
    <w:semiHidden/>
    <w:rPr>
      <w:sz w:val="18"/>
      <w:szCs w:val="18"/>
    </w:rPr>
  </w:style>
  <w:style w:type="character" w:customStyle="1" w:styleId="17">
    <w:name w:val="Header Char"/>
    <w:basedOn w:val="4"/>
    <w:link w:val="7"/>
    <w:semiHidden/>
    <w:rPr>
      <w:sz w:val="18"/>
      <w:szCs w:val="18"/>
    </w:rPr>
  </w:style>
  <w:style w:type="character" w:customStyle="1" w:styleId="18">
    <w:name w:val="font11"/>
    <w:basedOn w:val="4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4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2016-01-29T14:34:00Z</dcterms:created>
  <dc:creator>Lenovo User</dc:creator>
  <cp:lastPrinted>2016-05-10T14:32:00Z</cp:lastPrinted>
  <dcterms:modified xsi:type="dcterms:W3CDTF">2022-02-10T14:25:05Z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